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304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Баянова Рината Наилевича,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Баянов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Баянов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Баянова Р.Н.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Баянова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22969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Баянова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Баянова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Баянова Рината Наилевича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